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9E8" w:rsidRPr="00AD5D01" w:rsidRDefault="006C69E8" w:rsidP="00AD5D01">
      <w:pPr>
        <w:spacing w:line="276" w:lineRule="auto"/>
        <w:ind w:left="992" w:firstLine="1702"/>
        <w:rPr>
          <w:rFonts w:asciiTheme="majorHAnsi" w:hAnsiTheme="majorHAnsi"/>
          <w:b/>
          <w:sz w:val="28"/>
          <w:szCs w:val="28"/>
          <w:lang w:val="es-ES"/>
        </w:rPr>
      </w:pPr>
      <w:r w:rsidRPr="00AD5D01">
        <w:rPr>
          <w:rFonts w:asciiTheme="majorHAnsi" w:hAnsiTheme="majorHAnsi"/>
          <w:b/>
          <w:sz w:val="28"/>
          <w:szCs w:val="28"/>
          <w:lang w:val="es-ES"/>
        </w:rPr>
        <w:t xml:space="preserve">TRABAJO PRÁCTICO N°  </w:t>
      </w:r>
      <w:r w:rsidR="00AD5D01" w:rsidRPr="00AD5D01">
        <w:rPr>
          <w:rFonts w:asciiTheme="majorHAnsi" w:hAnsiTheme="majorHAnsi"/>
          <w:b/>
          <w:sz w:val="28"/>
          <w:szCs w:val="28"/>
          <w:lang w:val="es-ES"/>
        </w:rPr>
        <w:t>17</w:t>
      </w:r>
    </w:p>
    <w:p w:rsidR="006C69E8" w:rsidRPr="00AD5D01" w:rsidRDefault="00BD0B21" w:rsidP="00AD5D01">
      <w:pPr>
        <w:spacing w:line="276" w:lineRule="auto"/>
        <w:ind w:left="992" w:firstLine="1418"/>
        <w:rPr>
          <w:rFonts w:asciiTheme="majorHAnsi" w:hAnsiTheme="majorHAnsi"/>
          <w:b/>
          <w:sz w:val="28"/>
          <w:szCs w:val="28"/>
          <w:lang w:val="es-ES"/>
        </w:rPr>
      </w:pPr>
      <w:r w:rsidRPr="00BD0B21">
        <w:rPr>
          <w:rFonts w:asciiTheme="majorHAnsi" w:hAnsiTheme="majorHAnsi"/>
          <w:noProof/>
          <w:lang w:val="es-AR" w:eastAsia="es-A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22.7pt;margin-top:6pt;width:192pt;height:0;z-index:251654656" o:connectortype="straight"/>
        </w:pict>
      </w:r>
    </w:p>
    <w:p w:rsidR="00AD5D01" w:rsidRPr="00AD5D01" w:rsidRDefault="00AD5D01" w:rsidP="00AD5D01">
      <w:pPr>
        <w:spacing w:line="276" w:lineRule="auto"/>
        <w:jc w:val="center"/>
        <w:rPr>
          <w:rFonts w:asciiTheme="majorHAnsi" w:hAnsiTheme="majorHAnsi"/>
          <w:b/>
          <w:sz w:val="26"/>
          <w:szCs w:val="26"/>
          <w:lang w:val="es-AR"/>
        </w:rPr>
      </w:pPr>
      <w:r w:rsidRPr="00AD5D01">
        <w:rPr>
          <w:rFonts w:asciiTheme="majorHAnsi" w:hAnsiTheme="majorHAnsi"/>
          <w:b/>
          <w:sz w:val="26"/>
          <w:szCs w:val="26"/>
          <w:lang w:val="es-AR"/>
        </w:rPr>
        <w:t>RELACIÓN MATERNO – FETAL: PLACENTA</w:t>
      </w:r>
    </w:p>
    <w:p w:rsidR="00AD5D01" w:rsidRPr="00AD5D01" w:rsidRDefault="00AD5D01" w:rsidP="00AD5D01">
      <w:pPr>
        <w:spacing w:line="276" w:lineRule="auto"/>
        <w:jc w:val="center"/>
        <w:rPr>
          <w:rFonts w:asciiTheme="majorHAnsi" w:hAnsiTheme="majorHAnsi"/>
          <w:b/>
          <w:sz w:val="26"/>
          <w:szCs w:val="26"/>
          <w:lang w:val="es-AR"/>
        </w:rPr>
      </w:pPr>
    </w:p>
    <w:p w:rsidR="00AD5D01" w:rsidRPr="00AD5D01" w:rsidRDefault="00AD5D01" w:rsidP="00AD5D01">
      <w:pPr>
        <w:spacing w:line="276" w:lineRule="auto"/>
        <w:jc w:val="right"/>
        <w:rPr>
          <w:rFonts w:asciiTheme="majorHAnsi" w:hAnsiTheme="majorHAnsi"/>
          <w:b/>
          <w:i/>
          <w:lang w:val="es-AR"/>
        </w:rPr>
      </w:pPr>
      <w:r w:rsidRPr="00AD5D01">
        <w:rPr>
          <w:rFonts w:asciiTheme="majorHAnsi" w:hAnsiTheme="majorHAnsi"/>
          <w:b/>
          <w:i/>
          <w:lang w:val="es-AR"/>
        </w:rPr>
        <w:t>Dr. Ricardo  Fretes</w:t>
      </w:r>
    </w:p>
    <w:p w:rsidR="00AD5D01" w:rsidRPr="005A3009" w:rsidRDefault="00AD5D01" w:rsidP="00AD5D01">
      <w:pPr>
        <w:spacing w:line="276" w:lineRule="auto"/>
        <w:jc w:val="center"/>
        <w:rPr>
          <w:rFonts w:asciiTheme="majorHAnsi" w:hAnsiTheme="majorHAnsi"/>
          <w:lang w:val="es-ES"/>
        </w:rPr>
      </w:pPr>
    </w:p>
    <w:p w:rsidR="00AD5D01" w:rsidRPr="005A3009" w:rsidRDefault="00AD5D01" w:rsidP="00AD5D01">
      <w:pPr>
        <w:spacing w:line="276" w:lineRule="auto"/>
        <w:ind w:left="284" w:hanging="284"/>
        <w:rPr>
          <w:rFonts w:asciiTheme="majorHAnsi" w:hAnsiTheme="majorHAnsi"/>
          <w:lang w:val="es-ES"/>
        </w:rPr>
      </w:pPr>
      <w:r w:rsidRPr="005A3009">
        <w:rPr>
          <w:rFonts w:asciiTheme="majorHAnsi" w:hAnsiTheme="majorHAnsi"/>
          <w:lang w:val="es-ES"/>
        </w:rPr>
        <w:t>1) El preparado de placenta que Ud. está viendo ¿corresponde a una placenta de primer trimestre o de tercer trimestre?. Fundamente su respuesta (tips para su respuesta: capas de la barrera placentaria, citotrofoblasto, ubicación de capilares fetales).</w:t>
      </w:r>
    </w:p>
    <w:p w:rsidR="00AD5D01" w:rsidRPr="005A3009" w:rsidRDefault="00AD5D01" w:rsidP="00AD5D01">
      <w:pPr>
        <w:spacing w:line="276" w:lineRule="auto"/>
        <w:rPr>
          <w:rFonts w:asciiTheme="majorHAnsi" w:hAnsiTheme="majorHAnsi"/>
          <w:sz w:val="16"/>
          <w:szCs w:val="16"/>
          <w:lang w:val="es-ES"/>
        </w:rPr>
      </w:pPr>
    </w:p>
    <w:p w:rsidR="00AD5D01" w:rsidRPr="005A3009" w:rsidRDefault="00AD5D01" w:rsidP="00AD5D01">
      <w:pPr>
        <w:spacing w:line="276" w:lineRule="auto"/>
        <w:rPr>
          <w:rFonts w:asciiTheme="majorHAnsi" w:hAnsiTheme="majorHAnsi"/>
          <w:lang w:val="es-ES"/>
        </w:rPr>
      </w:pPr>
      <w:r w:rsidRPr="005A3009">
        <w:rPr>
          <w:rFonts w:asciiTheme="majorHAnsi" w:hAnsiTheme="majorHAnsi"/>
          <w:lang w:val="es-ES"/>
        </w:rPr>
        <w:t>2) En el campo de visualización del preparado de placenta: Ud puede observar:</w:t>
      </w:r>
    </w:p>
    <w:p w:rsidR="00AD5D01" w:rsidRPr="005A3009" w:rsidRDefault="00AD5D01" w:rsidP="00BE6686">
      <w:pPr>
        <w:spacing w:line="276" w:lineRule="auto"/>
        <w:ind w:left="284"/>
        <w:rPr>
          <w:rFonts w:asciiTheme="majorHAnsi" w:hAnsiTheme="majorHAnsi"/>
          <w:lang w:val="es-ES"/>
        </w:rPr>
      </w:pPr>
      <w:r w:rsidRPr="005A3009">
        <w:rPr>
          <w:rFonts w:asciiTheme="majorHAnsi" w:hAnsiTheme="majorHAnsi"/>
          <w:lang w:val="es-ES"/>
        </w:rPr>
        <w:t>a)</w:t>
      </w:r>
      <w:r w:rsidR="00BE6686" w:rsidRPr="005A3009">
        <w:rPr>
          <w:rFonts w:asciiTheme="majorHAnsi" w:hAnsiTheme="majorHAnsi"/>
          <w:lang w:val="es-ES"/>
        </w:rPr>
        <w:t xml:space="preserve"> ¿</w:t>
      </w:r>
      <w:r w:rsidRPr="005A3009">
        <w:rPr>
          <w:rFonts w:asciiTheme="majorHAnsi" w:hAnsiTheme="majorHAnsi"/>
          <w:lang w:val="es-ES"/>
        </w:rPr>
        <w:t>sólo tejidos maternos</w:t>
      </w:r>
      <w:r w:rsidR="00BE6686" w:rsidRPr="005A3009">
        <w:rPr>
          <w:rFonts w:asciiTheme="majorHAnsi" w:hAnsiTheme="majorHAnsi"/>
          <w:lang w:val="es-ES"/>
        </w:rPr>
        <w:t>?</w:t>
      </w:r>
      <w:r w:rsidRPr="005A3009">
        <w:rPr>
          <w:rFonts w:asciiTheme="majorHAnsi" w:hAnsiTheme="majorHAnsi"/>
          <w:lang w:val="es-ES"/>
        </w:rPr>
        <w:t xml:space="preserve"> </w:t>
      </w:r>
    </w:p>
    <w:p w:rsidR="00AD5D01" w:rsidRPr="005A3009" w:rsidRDefault="00AD5D01" w:rsidP="00BE6686">
      <w:pPr>
        <w:spacing w:line="276" w:lineRule="auto"/>
        <w:ind w:left="284"/>
        <w:rPr>
          <w:rFonts w:asciiTheme="majorHAnsi" w:hAnsiTheme="majorHAnsi"/>
          <w:lang w:val="es-ES"/>
        </w:rPr>
      </w:pPr>
      <w:r w:rsidRPr="005A3009">
        <w:rPr>
          <w:rFonts w:asciiTheme="majorHAnsi" w:hAnsiTheme="majorHAnsi"/>
          <w:lang w:val="es-ES"/>
        </w:rPr>
        <w:t>b)</w:t>
      </w:r>
      <w:r w:rsidR="00BE6686" w:rsidRPr="005A3009">
        <w:rPr>
          <w:rFonts w:asciiTheme="majorHAnsi" w:hAnsiTheme="majorHAnsi"/>
          <w:lang w:val="es-ES"/>
        </w:rPr>
        <w:t xml:space="preserve"> ¿</w:t>
      </w:r>
      <w:r w:rsidRPr="005A3009">
        <w:rPr>
          <w:rFonts w:asciiTheme="majorHAnsi" w:hAnsiTheme="majorHAnsi"/>
          <w:lang w:val="es-ES"/>
        </w:rPr>
        <w:t>sólo tejidos fetales</w:t>
      </w:r>
      <w:r w:rsidR="00BE6686" w:rsidRPr="005A3009">
        <w:rPr>
          <w:rFonts w:asciiTheme="majorHAnsi" w:hAnsiTheme="majorHAnsi"/>
          <w:lang w:val="es-ES"/>
        </w:rPr>
        <w:t>?</w:t>
      </w:r>
    </w:p>
    <w:p w:rsidR="00AD5D01" w:rsidRPr="005A3009" w:rsidRDefault="00AD5D01" w:rsidP="00BE6686">
      <w:pPr>
        <w:spacing w:line="276" w:lineRule="auto"/>
        <w:ind w:left="284"/>
        <w:rPr>
          <w:rFonts w:asciiTheme="majorHAnsi" w:hAnsiTheme="majorHAnsi"/>
          <w:lang w:val="es-ES"/>
        </w:rPr>
      </w:pPr>
      <w:r w:rsidRPr="005A3009">
        <w:rPr>
          <w:rFonts w:asciiTheme="majorHAnsi" w:hAnsiTheme="majorHAnsi"/>
          <w:lang w:val="es-ES"/>
        </w:rPr>
        <w:t>c)</w:t>
      </w:r>
      <w:r w:rsidR="00BE6686" w:rsidRPr="005A3009">
        <w:rPr>
          <w:rFonts w:asciiTheme="majorHAnsi" w:hAnsiTheme="majorHAnsi"/>
          <w:lang w:val="es-ES"/>
        </w:rPr>
        <w:t xml:space="preserve"> ¿</w:t>
      </w:r>
      <w:r w:rsidRPr="005A3009">
        <w:rPr>
          <w:rFonts w:asciiTheme="majorHAnsi" w:hAnsiTheme="majorHAnsi"/>
          <w:lang w:val="es-ES"/>
        </w:rPr>
        <w:t>tejidos maternos y fetales</w:t>
      </w:r>
      <w:r w:rsidR="00BE6686" w:rsidRPr="005A3009">
        <w:rPr>
          <w:rFonts w:asciiTheme="majorHAnsi" w:hAnsiTheme="majorHAnsi"/>
          <w:lang w:val="es-ES"/>
        </w:rPr>
        <w:t>?</w:t>
      </w:r>
    </w:p>
    <w:p w:rsidR="00AD5D01" w:rsidRPr="005A3009" w:rsidRDefault="00AD5D01" w:rsidP="00AD5D01">
      <w:pPr>
        <w:spacing w:line="276" w:lineRule="auto"/>
        <w:rPr>
          <w:rFonts w:asciiTheme="majorHAnsi" w:hAnsiTheme="majorHAnsi"/>
          <w:sz w:val="16"/>
          <w:szCs w:val="16"/>
          <w:lang w:val="es-ES"/>
        </w:rPr>
      </w:pPr>
    </w:p>
    <w:p w:rsidR="00AD5D01" w:rsidRPr="005A3009" w:rsidRDefault="00AD5D01" w:rsidP="00AD5D01">
      <w:pPr>
        <w:spacing w:line="276" w:lineRule="auto"/>
        <w:rPr>
          <w:rFonts w:asciiTheme="majorHAnsi" w:hAnsiTheme="majorHAnsi"/>
          <w:lang w:val="es-ES"/>
        </w:rPr>
      </w:pPr>
      <w:r w:rsidRPr="005A3009">
        <w:rPr>
          <w:rFonts w:asciiTheme="majorHAnsi" w:hAnsiTheme="majorHAnsi"/>
          <w:lang w:val="es-ES"/>
        </w:rPr>
        <w:t>3) Identifique los componentes fetales de la placenta.</w:t>
      </w:r>
    </w:p>
    <w:p w:rsidR="00BE6686" w:rsidRPr="005A3009" w:rsidRDefault="00BE6686" w:rsidP="00AD5D01">
      <w:pPr>
        <w:spacing w:line="276" w:lineRule="auto"/>
        <w:rPr>
          <w:rFonts w:asciiTheme="majorHAnsi" w:hAnsiTheme="majorHAnsi"/>
          <w:lang w:val="es-ES"/>
        </w:rPr>
      </w:pPr>
    </w:p>
    <w:p w:rsidR="00AD5D01" w:rsidRPr="005A3009" w:rsidRDefault="00AD5D01" w:rsidP="00AD5D01">
      <w:pPr>
        <w:spacing w:line="276" w:lineRule="auto"/>
        <w:rPr>
          <w:rFonts w:asciiTheme="majorHAnsi" w:hAnsiTheme="majorHAnsi"/>
          <w:lang w:val="es-ES"/>
        </w:rPr>
      </w:pPr>
      <w:r w:rsidRPr="005A3009">
        <w:rPr>
          <w:rFonts w:asciiTheme="majorHAnsi" w:hAnsiTheme="majorHAnsi"/>
          <w:lang w:val="es-ES"/>
        </w:rPr>
        <w:t>4) Identifique los componentes maternos de la placenta. ¿Cuáles logra identificar?</w:t>
      </w:r>
    </w:p>
    <w:p w:rsidR="00AD5D01" w:rsidRPr="005A3009" w:rsidRDefault="00AD5D01" w:rsidP="00AD5D01">
      <w:pPr>
        <w:spacing w:line="276" w:lineRule="auto"/>
        <w:rPr>
          <w:rFonts w:asciiTheme="majorHAnsi" w:hAnsiTheme="majorHAnsi"/>
          <w:sz w:val="16"/>
          <w:szCs w:val="16"/>
          <w:lang w:val="es-ES"/>
        </w:rPr>
      </w:pPr>
    </w:p>
    <w:p w:rsidR="00AD5D01" w:rsidRPr="005A3009" w:rsidRDefault="00AD5D01" w:rsidP="00BE6686">
      <w:pPr>
        <w:spacing w:line="276" w:lineRule="auto"/>
        <w:ind w:left="284" w:hanging="284"/>
        <w:rPr>
          <w:rFonts w:asciiTheme="majorHAnsi" w:hAnsiTheme="majorHAnsi"/>
          <w:lang w:val="es-ES"/>
        </w:rPr>
      </w:pPr>
      <w:r w:rsidRPr="005A3009">
        <w:rPr>
          <w:rFonts w:asciiTheme="majorHAnsi" w:hAnsiTheme="majorHAnsi"/>
          <w:lang w:val="es-ES"/>
        </w:rPr>
        <w:t xml:space="preserve">5) En la siguiente foto de </w:t>
      </w:r>
      <w:r w:rsidR="00BE6686" w:rsidRPr="005A3009">
        <w:rPr>
          <w:rFonts w:asciiTheme="majorHAnsi" w:hAnsiTheme="majorHAnsi"/>
          <w:lang w:val="es-ES"/>
        </w:rPr>
        <w:t xml:space="preserve">placenta </w:t>
      </w:r>
      <w:r w:rsidRPr="005A3009">
        <w:rPr>
          <w:rFonts w:asciiTheme="majorHAnsi" w:hAnsiTheme="majorHAnsi"/>
          <w:lang w:val="es-ES"/>
        </w:rPr>
        <w:t>coloreada con H/E</w:t>
      </w:r>
      <w:r w:rsidR="00BE6686" w:rsidRPr="005A3009">
        <w:rPr>
          <w:rFonts w:asciiTheme="majorHAnsi" w:hAnsiTheme="majorHAnsi"/>
          <w:lang w:val="es-ES"/>
        </w:rPr>
        <w:t xml:space="preserve"> y observada con microscopía óptica:</w:t>
      </w:r>
      <w:r w:rsidRPr="005A3009">
        <w:rPr>
          <w:rFonts w:asciiTheme="majorHAnsi" w:hAnsiTheme="majorHAnsi"/>
          <w:lang w:val="es-ES"/>
        </w:rPr>
        <w:t xml:space="preserve"> </w:t>
      </w:r>
    </w:p>
    <w:p w:rsidR="00AD5D01" w:rsidRPr="005A3009" w:rsidRDefault="00AD5D01" w:rsidP="00AD5D01">
      <w:pPr>
        <w:spacing w:line="276" w:lineRule="auto"/>
        <w:rPr>
          <w:rFonts w:asciiTheme="majorHAnsi" w:hAnsiTheme="majorHAnsi"/>
          <w:lang w:val="es-ES"/>
        </w:rPr>
      </w:pPr>
    </w:p>
    <w:p w:rsidR="00BE6686" w:rsidRPr="00AD5D01" w:rsidRDefault="00BE6686" w:rsidP="00BE6686">
      <w:pPr>
        <w:spacing w:line="276" w:lineRule="auto"/>
        <w:jc w:val="center"/>
        <w:rPr>
          <w:rFonts w:asciiTheme="majorHAnsi" w:hAnsiTheme="majorHAnsi"/>
          <w:noProof/>
          <w:lang w:val="es-ES" w:eastAsia="es-ES"/>
        </w:rPr>
      </w:pPr>
      <w:r>
        <w:rPr>
          <w:rFonts w:asciiTheme="majorHAnsi" w:hAnsiTheme="majorHAnsi"/>
          <w:noProof/>
          <w:lang w:val="es-ES" w:eastAsia="es-ES"/>
        </w:rPr>
        <w:drawing>
          <wp:inline distT="0" distB="0" distL="0" distR="0">
            <wp:extent cx="4324350" cy="4152900"/>
            <wp:effectExtent l="57150" t="38100" r="38100" b="19050"/>
            <wp:docPr id="26" name="Imagen 1" descr="PLAC097 nudos sinci y fibrina intervello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PLAC097 nudos sinci y fibrina intervellos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3842" r="46625" b="38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4152900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D5D01" w:rsidRPr="005A3009" w:rsidRDefault="00AD5D01" w:rsidP="005A3009">
      <w:pPr>
        <w:spacing w:line="360" w:lineRule="auto"/>
        <w:ind w:firstLine="426"/>
        <w:rPr>
          <w:rFonts w:asciiTheme="majorHAnsi" w:hAnsiTheme="majorHAnsi"/>
          <w:lang w:val="es-ES"/>
        </w:rPr>
      </w:pPr>
      <w:r w:rsidRPr="005A3009">
        <w:rPr>
          <w:rFonts w:asciiTheme="majorHAnsi" w:hAnsiTheme="majorHAnsi"/>
          <w:lang w:val="es-ES"/>
        </w:rPr>
        <w:lastRenderedPageBreak/>
        <w:t>a)</w:t>
      </w:r>
      <w:r w:rsidR="00BE6686" w:rsidRPr="005A3009">
        <w:rPr>
          <w:rFonts w:asciiTheme="majorHAnsi" w:hAnsiTheme="majorHAnsi"/>
          <w:lang w:val="es-ES"/>
        </w:rPr>
        <w:t xml:space="preserve"> R</w:t>
      </w:r>
      <w:r w:rsidRPr="005A3009">
        <w:rPr>
          <w:rFonts w:asciiTheme="majorHAnsi" w:hAnsiTheme="majorHAnsi"/>
          <w:lang w:val="es-ES"/>
        </w:rPr>
        <w:t>econozca sinciciotrofoblasto.</w:t>
      </w:r>
    </w:p>
    <w:p w:rsidR="00AD5D01" w:rsidRPr="005A3009" w:rsidRDefault="00AD5D01" w:rsidP="005A3009">
      <w:pPr>
        <w:spacing w:line="360" w:lineRule="auto"/>
        <w:ind w:firstLine="426"/>
        <w:rPr>
          <w:rFonts w:asciiTheme="majorHAnsi" w:hAnsiTheme="majorHAnsi"/>
          <w:lang w:val="es-ES"/>
        </w:rPr>
      </w:pPr>
      <w:r w:rsidRPr="005A3009">
        <w:rPr>
          <w:rFonts w:asciiTheme="majorHAnsi" w:hAnsiTheme="majorHAnsi"/>
          <w:lang w:val="es-ES"/>
        </w:rPr>
        <w:t>b)</w:t>
      </w:r>
      <w:r w:rsidR="00BE6686" w:rsidRPr="005A3009">
        <w:rPr>
          <w:rFonts w:asciiTheme="majorHAnsi" w:hAnsiTheme="majorHAnsi"/>
          <w:lang w:val="es-ES"/>
        </w:rPr>
        <w:t xml:space="preserve"> Reconozca</w:t>
      </w:r>
      <w:r w:rsidRPr="005A3009">
        <w:rPr>
          <w:rFonts w:asciiTheme="majorHAnsi" w:hAnsiTheme="majorHAnsi"/>
          <w:lang w:val="es-ES"/>
        </w:rPr>
        <w:t xml:space="preserve"> glóbulos rojos pertenecientes a la madre.</w:t>
      </w:r>
    </w:p>
    <w:p w:rsidR="00AD5D01" w:rsidRPr="005A3009" w:rsidRDefault="00AD5D01" w:rsidP="005A3009">
      <w:pPr>
        <w:spacing w:line="360" w:lineRule="auto"/>
        <w:ind w:firstLine="426"/>
        <w:rPr>
          <w:rFonts w:asciiTheme="majorHAnsi" w:hAnsiTheme="majorHAnsi"/>
          <w:lang w:val="es-ES"/>
        </w:rPr>
      </w:pPr>
      <w:r w:rsidRPr="005A3009">
        <w:rPr>
          <w:rFonts w:asciiTheme="majorHAnsi" w:hAnsiTheme="majorHAnsi"/>
          <w:lang w:val="es-ES"/>
        </w:rPr>
        <w:t>c)</w:t>
      </w:r>
      <w:r w:rsidR="00BE6686" w:rsidRPr="005A3009">
        <w:rPr>
          <w:rFonts w:asciiTheme="majorHAnsi" w:hAnsiTheme="majorHAnsi"/>
          <w:lang w:val="es-ES"/>
        </w:rPr>
        <w:t xml:space="preserve"> Identifique</w:t>
      </w:r>
      <w:r w:rsidRPr="005A3009">
        <w:rPr>
          <w:rFonts w:asciiTheme="majorHAnsi" w:hAnsiTheme="majorHAnsi"/>
          <w:lang w:val="es-ES"/>
        </w:rPr>
        <w:t xml:space="preserve"> espacio intervelloso.</w:t>
      </w:r>
    </w:p>
    <w:p w:rsidR="00AD5D01" w:rsidRPr="005A3009" w:rsidRDefault="00AD5D01" w:rsidP="005A3009">
      <w:pPr>
        <w:spacing w:line="360" w:lineRule="auto"/>
        <w:ind w:firstLine="426"/>
        <w:rPr>
          <w:rFonts w:asciiTheme="majorHAnsi" w:hAnsiTheme="majorHAnsi"/>
          <w:lang w:val="es-ES"/>
        </w:rPr>
      </w:pPr>
      <w:r w:rsidRPr="005A3009">
        <w:rPr>
          <w:rFonts w:asciiTheme="majorHAnsi" w:hAnsiTheme="majorHAnsi"/>
          <w:lang w:val="es-ES"/>
        </w:rPr>
        <w:t>d)</w:t>
      </w:r>
      <w:r w:rsidR="00BE6686" w:rsidRPr="005A3009">
        <w:rPr>
          <w:rFonts w:asciiTheme="majorHAnsi" w:hAnsiTheme="majorHAnsi"/>
          <w:lang w:val="es-ES"/>
        </w:rPr>
        <w:t xml:space="preserve"> Reconozca</w:t>
      </w:r>
      <w:r w:rsidRPr="005A3009">
        <w:rPr>
          <w:rFonts w:asciiTheme="majorHAnsi" w:hAnsiTheme="majorHAnsi"/>
          <w:lang w:val="es-ES"/>
        </w:rPr>
        <w:t xml:space="preserve"> glóbulos rojos pertenecientes al feto.</w:t>
      </w:r>
    </w:p>
    <w:p w:rsidR="00AD5D01" w:rsidRPr="005A3009" w:rsidRDefault="00AD5D01" w:rsidP="005A3009">
      <w:pPr>
        <w:spacing w:line="360" w:lineRule="auto"/>
        <w:ind w:firstLine="426"/>
        <w:rPr>
          <w:rFonts w:asciiTheme="majorHAnsi" w:hAnsiTheme="majorHAnsi"/>
          <w:lang w:val="es-ES"/>
        </w:rPr>
      </w:pPr>
      <w:r w:rsidRPr="005A3009">
        <w:rPr>
          <w:rFonts w:asciiTheme="majorHAnsi" w:hAnsiTheme="majorHAnsi"/>
          <w:lang w:val="es-ES"/>
        </w:rPr>
        <w:t>e)</w:t>
      </w:r>
      <w:r w:rsidR="00BE6686" w:rsidRPr="005A3009">
        <w:rPr>
          <w:rFonts w:asciiTheme="majorHAnsi" w:hAnsiTheme="majorHAnsi"/>
          <w:lang w:val="es-ES"/>
        </w:rPr>
        <w:t xml:space="preserve"> Señale</w:t>
      </w:r>
      <w:r w:rsidRPr="005A3009">
        <w:rPr>
          <w:rFonts w:asciiTheme="majorHAnsi" w:hAnsiTheme="majorHAnsi"/>
          <w:lang w:val="es-ES"/>
        </w:rPr>
        <w:t xml:space="preserve"> cada uno de los componentes de la barrera placentaria.</w:t>
      </w:r>
    </w:p>
    <w:p w:rsidR="00AD5D01" w:rsidRPr="005A3009" w:rsidRDefault="00AD5D01" w:rsidP="005A3009">
      <w:pPr>
        <w:spacing w:line="360" w:lineRule="auto"/>
        <w:ind w:firstLine="426"/>
        <w:rPr>
          <w:rFonts w:asciiTheme="majorHAnsi" w:hAnsiTheme="majorHAnsi"/>
          <w:lang w:val="es-ES"/>
        </w:rPr>
      </w:pPr>
      <w:r w:rsidRPr="005A3009">
        <w:rPr>
          <w:rFonts w:asciiTheme="majorHAnsi" w:hAnsiTheme="majorHAnsi"/>
          <w:lang w:val="es-ES"/>
        </w:rPr>
        <w:t>f)</w:t>
      </w:r>
      <w:r w:rsidR="00BE6686" w:rsidRPr="005A3009">
        <w:rPr>
          <w:rFonts w:asciiTheme="majorHAnsi" w:hAnsiTheme="majorHAnsi"/>
          <w:lang w:val="es-ES"/>
        </w:rPr>
        <w:t xml:space="preserve"> Marque</w:t>
      </w:r>
      <w:r w:rsidRPr="005A3009">
        <w:rPr>
          <w:rFonts w:asciiTheme="majorHAnsi" w:hAnsiTheme="majorHAnsi"/>
          <w:lang w:val="es-ES"/>
        </w:rPr>
        <w:t xml:space="preserve"> la estructura productora de hCG, hPL</w:t>
      </w:r>
      <w:r w:rsidR="00BE6686" w:rsidRPr="005A3009">
        <w:rPr>
          <w:rFonts w:asciiTheme="majorHAnsi" w:hAnsiTheme="majorHAnsi"/>
          <w:lang w:val="es-ES"/>
        </w:rPr>
        <w:t xml:space="preserve"> y</w:t>
      </w:r>
      <w:r w:rsidRPr="005A3009">
        <w:rPr>
          <w:rFonts w:asciiTheme="majorHAnsi" w:hAnsiTheme="majorHAnsi"/>
          <w:lang w:val="es-ES"/>
        </w:rPr>
        <w:t xml:space="preserve"> progesterona.</w:t>
      </w:r>
    </w:p>
    <w:p w:rsidR="00AD5D01" w:rsidRPr="005A3009" w:rsidRDefault="00AD5D01" w:rsidP="005A3009">
      <w:pPr>
        <w:spacing w:line="360" w:lineRule="auto"/>
        <w:rPr>
          <w:rFonts w:asciiTheme="majorHAnsi" w:hAnsiTheme="majorHAnsi"/>
          <w:lang w:val="es-ES"/>
        </w:rPr>
      </w:pPr>
    </w:p>
    <w:p w:rsidR="006C69E8" w:rsidRPr="00B45857" w:rsidRDefault="006C69E8" w:rsidP="00B45857">
      <w:pPr>
        <w:spacing w:after="200" w:line="276" w:lineRule="auto"/>
        <w:ind w:left="720"/>
        <w:jc w:val="center"/>
        <w:rPr>
          <w:rFonts w:ascii="Cambria" w:hAnsi="Cambria"/>
          <w:sz w:val="22"/>
          <w:szCs w:val="22"/>
          <w:lang w:val="es-AR"/>
        </w:rPr>
      </w:pPr>
    </w:p>
    <w:p w:rsidR="006C69E8" w:rsidRPr="00B45857" w:rsidRDefault="006C69E8" w:rsidP="00B45857">
      <w:pPr>
        <w:spacing w:after="200" w:line="276" w:lineRule="auto"/>
        <w:ind w:left="720"/>
        <w:rPr>
          <w:rFonts w:ascii="Cambria" w:hAnsi="Cambria"/>
          <w:sz w:val="22"/>
          <w:szCs w:val="22"/>
          <w:lang w:val="es-AR"/>
        </w:rPr>
      </w:pPr>
    </w:p>
    <w:p w:rsidR="006C69E8" w:rsidRPr="00B45857" w:rsidRDefault="006C69E8" w:rsidP="008B11A2">
      <w:pPr>
        <w:spacing w:after="200" w:line="276" w:lineRule="auto"/>
        <w:ind w:left="1776"/>
        <w:rPr>
          <w:rFonts w:ascii="Cambria" w:hAnsi="Cambria"/>
          <w:b/>
          <w:bCs/>
          <w:i/>
          <w:iCs/>
          <w:u w:val="single"/>
          <w:lang w:val="es-ES"/>
        </w:rPr>
      </w:pPr>
    </w:p>
    <w:sectPr w:rsidR="006C69E8" w:rsidRPr="00B45857" w:rsidSect="004C28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C4F" w:rsidRDefault="002C7C4F" w:rsidP="00D51BF4">
      <w:r>
        <w:separator/>
      </w:r>
    </w:p>
  </w:endnote>
  <w:endnote w:type="continuationSeparator" w:id="1">
    <w:p w:rsidR="002C7C4F" w:rsidRDefault="002C7C4F" w:rsidP="00D51B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doni MT">
    <w:altName w:val="LuzSans-Book"/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009" w:rsidRDefault="005A3009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9E8" w:rsidRDefault="00BD0B21">
    <w:pPr>
      <w:pStyle w:val="Piedepgina"/>
      <w:jc w:val="center"/>
    </w:pPr>
    <w:r>
      <w:pict>
        <v:shapetype id="_x0000_t110" coordsize="21600,21600" o:spt="110" path="m10800,l,10800,10800,21600,21600,10800xe">
          <v:stroke joinstyle="miter"/>
          <v:path gradientshapeok="t" o:connecttype="rect" textboxrect="5400,5400,16200,16200"/>
        </v:shapetype>
        <v:shape id="_x0000_s2049" type="#_x0000_t110" style="width:453.55pt;height:3.55pt;flip:y;mso-position-horizontal-relative:char;mso-position-vertical-relative:line" fillcolor="black" stroked="f">
          <v:fill r:id="rId1" o:title="" type="pattern"/>
          <w10:wrap type="none" anchorx="margin" anchory="page"/>
          <w10:anchorlock/>
        </v:shape>
      </w:pict>
    </w:r>
  </w:p>
  <w:p w:rsidR="006C69E8" w:rsidRDefault="00BD0B21">
    <w:pPr>
      <w:pStyle w:val="Piedepgina"/>
      <w:jc w:val="center"/>
    </w:pPr>
    <w:fldSimple w:instr=" PAGE    \* MERGEFORMAT ">
      <w:r w:rsidR="005A3009">
        <w:rPr>
          <w:noProof/>
        </w:rPr>
        <w:t>1</w:t>
      </w:r>
    </w:fldSimple>
  </w:p>
  <w:p w:rsidR="006C69E8" w:rsidRDefault="006C69E8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009" w:rsidRDefault="005A300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C4F" w:rsidRDefault="002C7C4F" w:rsidP="00D51BF4">
      <w:r>
        <w:separator/>
      </w:r>
    </w:p>
  </w:footnote>
  <w:footnote w:type="continuationSeparator" w:id="1">
    <w:p w:rsidR="002C7C4F" w:rsidRDefault="002C7C4F" w:rsidP="00D51B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009" w:rsidRDefault="005A3009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437" w:type="pct"/>
      <w:tblInd w:w="-311" w:type="dxa"/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10114"/>
    </w:tblGrid>
    <w:tr w:rsidR="006C69E8" w:rsidRPr="00D51BF4" w:rsidTr="00D51BF4">
      <w:trPr>
        <w:trHeight w:val="778"/>
      </w:trPr>
      <w:tc>
        <w:tcPr>
          <w:tcW w:w="5000" w:type="pct"/>
          <w:vAlign w:val="bottom"/>
        </w:tcPr>
        <w:p w:rsidR="006C69E8" w:rsidRPr="00276C76" w:rsidRDefault="006C69E8" w:rsidP="00D51BF4">
          <w:pPr>
            <w:pStyle w:val="Encabezado"/>
            <w:pBdr>
              <w:bottom w:val="thickThinSmallGap" w:sz="24" w:space="1" w:color="622423"/>
            </w:pBdr>
            <w:tabs>
              <w:tab w:val="clear" w:pos="8504"/>
              <w:tab w:val="right" w:pos="9356"/>
            </w:tabs>
            <w:ind w:left="-567" w:right="-285" w:firstLine="452"/>
            <w:jc w:val="center"/>
            <w:rPr>
              <w:rFonts w:ascii="Bodoni MT" w:hAnsi="Bodoni MT"/>
              <w:sz w:val="16"/>
              <w:szCs w:val="16"/>
              <w:lang w:val="es-ES"/>
            </w:rPr>
          </w:pPr>
          <w:r>
            <w:rPr>
              <w:rFonts w:ascii="Book Antiqua" w:hAnsi="Book Antiqua"/>
              <w:b/>
              <w:i/>
              <w:smallCaps/>
              <w:shadow/>
              <w:color w:val="943634"/>
              <w:kern w:val="16"/>
              <w:sz w:val="18"/>
              <w:szCs w:val="18"/>
              <w:lang w:val="es-ES"/>
            </w:rPr>
            <w:t>Guías de Autoaprendizaje y Auto evaluación de biología celular, histología y embriología. fcm. unc. 2ª ed. 201</w:t>
          </w:r>
          <w:r w:rsidR="005A3009">
            <w:rPr>
              <w:rFonts w:ascii="Book Antiqua" w:hAnsi="Book Antiqua"/>
              <w:b/>
              <w:i/>
              <w:smallCaps/>
              <w:shadow/>
              <w:color w:val="943634"/>
              <w:kern w:val="16"/>
              <w:sz w:val="18"/>
              <w:szCs w:val="18"/>
              <w:lang w:val="es-ES"/>
            </w:rPr>
            <w:t>7</w:t>
          </w:r>
        </w:p>
        <w:p w:rsidR="006C69E8" w:rsidRPr="00D51BF4" w:rsidRDefault="006C69E8">
          <w:pPr>
            <w:pStyle w:val="Encabezado"/>
            <w:jc w:val="right"/>
            <w:rPr>
              <w:bCs/>
              <w:noProof/>
              <w:color w:val="76923C"/>
              <w:u w:val="single"/>
              <w:lang w:val="es-ES"/>
            </w:rPr>
          </w:pPr>
        </w:p>
      </w:tc>
    </w:tr>
  </w:tbl>
  <w:p w:rsidR="006C69E8" w:rsidRPr="00AC1D16" w:rsidRDefault="006C69E8" w:rsidP="00AC1D16">
    <w:pPr>
      <w:pStyle w:val="Encabezado"/>
      <w:rPr>
        <w:sz w:val="4"/>
        <w:szCs w:val="4"/>
        <w:lang w:val="es-E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009" w:rsidRDefault="005A300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2DD08AB"/>
    <w:multiLevelType w:val="hybridMultilevel"/>
    <w:tmpl w:val="676043FC"/>
    <w:lvl w:ilvl="0" w:tplc="2C0A0019">
      <w:start w:val="1"/>
      <w:numFmt w:val="lowerLetter"/>
      <w:lvlText w:val="%1."/>
      <w:lvlJc w:val="left"/>
      <w:pPr>
        <w:ind w:left="2115" w:hanging="360"/>
      </w:pPr>
      <w:rPr>
        <w:rFonts w:cs="Times New Roman"/>
      </w:rPr>
    </w:lvl>
    <w:lvl w:ilvl="1" w:tplc="2C0A0019" w:tentative="1">
      <w:start w:val="1"/>
      <w:numFmt w:val="lowerLetter"/>
      <w:lvlText w:val="%2."/>
      <w:lvlJc w:val="left"/>
      <w:pPr>
        <w:ind w:left="2835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3555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4275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4995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5715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6435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7155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7875" w:hanging="180"/>
      </w:pPr>
      <w:rPr>
        <w:rFonts w:cs="Times New Roman"/>
      </w:rPr>
    </w:lvl>
  </w:abstractNum>
  <w:abstractNum w:abstractNumId="6">
    <w:nsid w:val="071F5F38"/>
    <w:multiLevelType w:val="hybridMultilevel"/>
    <w:tmpl w:val="E01ADEE8"/>
    <w:lvl w:ilvl="0" w:tplc="085E42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BE863B7"/>
    <w:multiLevelType w:val="hybridMultilevel"/>
    <w:tmpl w:val="4E325568"/>
    <w:lvl w:ilvl="0" w:tplc="42D68E3E">
      <w:start w:val="1"/>
      <w:numFmt w:val="lowerLetter"/>
      <w:lvlText w:val="%1."/>
      <w:lvlJc w:val="left"/>
      <w:pPr>
        <w:ind w:left="1776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8">
    <w:nsid w:val="0D343B05"/>
    <w:multiLevelType w:val="hybridMultilevel"/>
    <w:tmpl w:val="B7887D0A"/>
    <w:lvl w:ilvl="0" w:tplc="4D0E8EEE">
      <w:start w:val="1"/>
      <w:numFmt w:val="lowerLetter"/>
      <w:lvlText w:val="%1."/>
      <w:lvlJc w:val="left"/>
      <w:pPr>
        <w:ind w:left="1773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ind w:left="2493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3213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3933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4653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5373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6093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6813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7533" w:hanging="180"/>
      </w:pPr>
      <w:rPr>
        <w:rFonts w:cs="Times New Roman"/>
      </w:rPr>
    </w:lvl>
  </w:abstractNum>
  <w:abstractNum w:abstractNumId="9">
    <w:nsid w:val="10ED0888"/>
    <w:multiLevelType w:val="hybridMultilevel"/>
    <w:tmpl w:val="1A94F342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C465F34"/>
    <w:multiLevelType w:val="hybridMultilevel"/>
    <w:tmpl w:val="3976F02C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CCD16DE"/>
    <w:multiLevelType w:val="hybridMultilevel"/>
    <w:tmpl w:val="0A942538"/>
    <w:lvl w:ilvl="0" w:tplc="0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2DB6A8C"/>
    <w:multiLevelType w:val="hybridMultilevel"/>
    <w:tmpl w:val="89727EF6"/>
    <w:lvl w:ilvl="0" w:tplc="2C0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3">
    <w:nsid w:val="23F64B12"/>
    <w:multiLevelType w:val="hybridMultilevel"/>
    <w:tmpl w:val="6D6411BC"/>
    <w:lvl w:ilvl="0" w:tplc="C556F0BC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16"/>
      </w:rPr>
    </w:lvl>
    <w:lvl w:ilvl="1" w:tplc="0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7966D84"/>
    <w:multiLevelType w:val="hybridMultilevel"/>
    <w:tmpl w:val="6460333E"/>
    <w:lvl w:ilvl="0" w:tplc="04090001">
      <w:start w:val="1"/>
      <w:numFmt w:val="bullet"/>
      <w:lvlText w:val=""/>
      <w:lvlJc w:val="left"/>
      <w:pPr>
        <w:tabs>
          <w:tab w:val="num" w:pos="2268"/>
        </w:tabs>
        <w:ind w:left="226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2988"/>
        </w:tabs>
        <w:ind w:left="2988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3708"/>
        </w:tabs>
        <w:ind w:left="37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4428"/>
        </w:tabs>
        <w:ind w:left="44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5148"/>
        </w:tabs>
        <w:ind w:left="5148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5868"/>
        </w:tabs>
        <w:ind w:left="58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6588"/>
        </w:tabs>
        <w:ind w:left="65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7308"/>
        </w:tabs>
        <w:ind w:left="7308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8028"/>
        </w:tabs>
        <w:ind w:left="8028" w:hanging="360"/>
      </w:pPr>
      <w:rPr>
        <w:rFonts w:ascii="Wingdings" w:hAnsi="Wingdings" w:hint="default"/>
      </w:rPr>
    </w:lvl>
  </w:abstractNum>
  <w:abstractNum w:abstractNumId="15">
    <w:nsid w:val="312768D1"/>
    <w:multiLevelType w:val="hybridMultilevel"/>
    <w:tmpl w:val="C62E6A26"/>
    <w:lvl w:ilvl="0" w:tplc="040A0019">
      <w:start w:val="1"/>
      <w:numFmt w:val="lowerLetter"/>
      <w:lvlText w:val="%1."/>
      <w:lvlJc w:val="left"/>
      <w:pPr>
        <w:ind w:left="1800" w:hanging="360"/>
      </w:pPr>
      <w:rPr>
        <w:rFonts w:cs="Times New Roman"/>
      </w:rPr>
    </w:lvl>
    <w:lvl w:ilvl="1" w:tplc="040A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6">
    <w:nsid w:val="388F79A8"/>
    <w:multiLevelType w:val="hybridMultilevel"/>
    <w:tmpl w:val="D156477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7A7285"/>
    <w:multiLevelType w:val="hybridMultilevel"/>
    <w:tmpl w:val="50B6EE64"/>
    <w:lvl w:ilvl="0" w:tplc="2C0A0001">
      <w:start w:val="1"/>
      <w:numFmt w:val="bullet"/>
      <w:lvlText w:val=""/>
      <w:lvlJc w:val="left"/>
      <w:pPr>
        <w:tabs>
          <w:tab w:val="num" w:pos="2268"/>
        </w:tabs>
        <w:ind w:left="226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2988"/>
        </w:tabs>
        <w:ind w:left="2988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3708"/>
        </w:tabs>
        <w:ind w:left="37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4428"/>
        </w:tabs>
        <w:ind w:left="44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5148"/>
        </w:tabs>
        <w:ind w:left="5148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5868"/>
        </w:tabs>
        <w:ind w:left="58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6588"/>
        </w:tabs>
        <w:ind w:left="65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7308"/>
        </w:tabs>
        <w:ind w:left="7308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8028"/>
        </w:tabs>
        <w:ind w:left="8028" w:hanging="360"/>
      </w:pPr>
      <w:rPr>
        <w:rFonts w:ascii="Wingdings" w:hAnsi="Wingdings" w:hint="default"/>
      </w:rPr>
    </w:lvl>
  </w:abstractNum>
  <w:abstractNum w:abstractNumId="18">
    <w:nsid w:val="40814C77"/>
    <w:multiLevelType w:val="hybridMultilevel"/>
    <w:tmpl w:val="8C9C9F14"/>
    <w:lvl w:ilvl="0" w:tplc="2C0A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41BD3671"/>
    <w:multiLevelType w:val="hybridMultilevel"/>
    <w:tmpl w:val="0DCE133A"/>
    <w:lvl w:ilvl="0" w:tplc="54245D98">
      <w:start w:val="1"/>
      <w:numFmt w:val="lowerLetter"/>
      <w:lvlText w:val="%1."/>
      <w:lvlJc w:val="left"/>
      <w:pPr>
        <w:ind w:left="1776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0">
    <w:nsid w:val="42254581"/>
    <w:multiLevelType w:val="hybridMultilevel"/>
    <w:tmpl w:val="0ABAC6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422A09EE"/>
    <w:multiLevelType w:val="hybridMultilevel"/>
    <w:tmpl w:val="3DAA0FFA"/>
    <w:lvl w:ilvl="0" w:tplc="040A0019">
      <w:start w:val="1"/>
      <w:numFmt w:val="lowerLetter"/>
      <w:lvlText w:val="%1."/>
      <w:lvlJc w:val="left"/>
      <w:pPr>
        <w:ind w:left="1800" w:hanging="360"/>
      </w:pPr>
      <w:rPr>
        <w:rFonts w:cs="Times New Roman"/>
      </w:rPr>
    </w:lvl>
    <w:lvl w:ilvl="1" w:tplc="040A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2">
    <w:nsid w:val="4BE25AED"/>
    <w:multiLevelType w:val="hybridMultilevel"/>
    <w:tmpl w:val="E9DE71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4C5D52FB"/>
    <w:multiLevelType w:val="hybridMultilevel"/>
    <w:tmpl w:val="7458E03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B8654B"/>
    <w:multiLevelType w:val="hybridMultilevel"/>
    <w:tmpl w:val="8BE4191E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1602666"/>
    <w:multiLevelType w:val="hybridMultilevel"/>
    <w:tmpl w:val="F1529590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A5F2D89"/>
    <w:multiLevelType w:val="hybridMultilevel"/>
    <w:tmpl w:val="42C25DFA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21D3A23"/>
    <w:multiLevelType w:val="hybridMultilevel"/>
    <w:tmpl w:val="1FD0AF0A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2B347F3"/>
    <w:multiLevelType w:val="multilevel"/>
    <w:tmpl w:val="05641480"/>
    <w:lvl w:ilvl="0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7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31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1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4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77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572" w:hanging="1800"/>
      </w:pPr>
      <w:rPr>
        <w:rFonts w:cs="Times New Roman" w:hint="default"/>
      </w:rPr>
    </w:lvl>
  </w:abstractNum>
  <w:abstractNum w:abstractNumId="29">
    <w:nsid w:val="6E7D01D8"/>
    <w:multiLevelType w:val="hybridMultilevel"/>
    <w:tmpl w:val="3FEEFB24"/>
    <w:lvl w:ilvl="0" w:tplc="D2A24486">
      <w:start w:val="1"/>
      <w:numFmt w:val="lowerLetter"/>
      <w:lvlText w:val="%1."/>
      <w:lvlJc w:val="left"/>
      <w:pPr>
        <w:ind w:left="1776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30">
    <w:nsid w:val="71E10DB0"/>
    <w:multiLevelType w:val="hybridMultilevel"/>
    <w:tmpl w:val="9D3A61DC"/>
    <w:lvl w:ilvl="0" w:tplc="2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68828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F7C04D76">
      <w:start w:val="2"/>
      <w:numFmt w:val="lowerLetter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4F63FFB"/>
    <w:multiLevelType w:val="hybridMultilevel"/>
    <w:tmpl w:val="864C9C8E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F176E65"/>
    <w:multiLevelType w:val="hybridMultilevel"/>
    <w:tmpl w:val="BAEC6C24"/>
    <w:lvl w:ilvl="0" w:tplc="04090001">
      <w:start w:val="1"/>
      <w:numFmt w:val="bullet"/>
      <w:lvlText w:val=""/>
      <w:lvlJc w:val="left"/>
      <w:pPr>
        <w:tabs>
          <w:tab w:val="num" w:pos="2268"/>
        </w:tabs>
        <w:ind w:left="226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2988"/>
        </w:tabs>
        <w:ind w:left="2988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3708"/>
        </w:tabs>
        <w:ind w:left="37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4428"/>
        </w:tabs>
        <w:ind w:left="44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5148"/>
        </w:tabs>
        <w:ind w:left="5148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5868"/>
        </w:tabs>
        <w:ind w:left="58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6588"/>
        </w:tabs>
        <w:ind w:left="65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7308"/>
        </w:tabs>
        <w:ind w:left="7308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8028"/>
        </w:tabs>
        <w:ind w:left="8028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2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0"/>
  </w:num>
  <w:num w:numId="6">
    <w:abstractNumId w:val="22"/>
  </w:num>
  <w:num w:numId="7">
    <w:abstractNumId w:val="17"/>
  </w:num>
  <w:num w:numId="8">
    <w:abstractNumId w:val="14"/>
  </w:num>
  <w:num w:numId="9">
    <w:abstractNumId w:val="32"/>
  </w:num>
  <w:num w:numId="10">
    <w:abstractNumId w:val="27"/>
  </w:num>
  <w:num w:numId="11">
    <w:abstractNumId w:val="31"/>
  </w:num>
  <w:num w:numId="12">
    <w:abstractNumId w:val="18"/>
  </w:num>
  <w:num w:numId="13">
    <w:abstractNumId w:val="26"/>
  </w:num>
  <w:num w:numId="14">
    <w:abstractNumId w:val="24"/>
  </w:num>
  <w:num w:numId="15">
    <w:abstractNumId w:val="10"/>
  </w:num>
  <w:num w:numId="16">
    <w:abstractNumId w:val="9"/>
  </w:num>
  <w:num w:numId="17">
    <w:abstractNumId w:val="29"/>
  </w:num>
  <w:num w:numId="18">
    <w:abstractNumId w:val="7"/>
  </w:num>
  <w:num w:numId="19">
    <w:abstractNumId w:val="21"/>
  </w:num>
  <w:num w:numId="20">
    <w:abstractNumId w:val="15"/>
  </w:num>
  <w:num w:numId="21">
    <w:abstractNumId w:val="11"/>
  </w:num>
  <w:num w:numId="22">
    <w:abstractNumId w:val="8"/>
  </w:num>
  <w:num w:numId="23">
    <w:abstractNumId w:val="19"/>
  </w:num>
  <w:num w:numId="24">
    <w:abstractNumId w:val="25"/>
  </w:num>
  <w:num w:numId="25">
    <w:abstractNumId w:val="5"/>
  </w:num>
  <w:num w:numId="26">
    <w:abstractNumId w:val="28"/>
  </w:num>
  <w:num w:numId="27">
    <w:abstractNumId w:val="23"/>
  </w:num>
  <w:num w:numId="28">
    <w:abstractNumId w:val="16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51BF4"/>
    <w:rsid w:val="00003FD3"/>
    <w:rsid w:val="000160F8"/>
    <w:rsid w:val="00071ED3"/>
    <w:rsid w:val="000B70DD"/>
    <w:rsid w:val="000C4994"/>
    <w:rsid w:val="000D1240"/>
    <w:rsid w:val="000E6E76"/>
    <w:rsid w:val="00100AF1"/>
    <w:rsid w:val="00133D62"/>
    <w:rsid w:val="00194872"/>
    <w:rsid w:val="001A0F76"/>
    <w:rsid w:val="001B7727"/>
    <w:rsid w:val="001C3CC3"/>
    <w:rsid w:val="001E682E"/>
    <w:rsid w:val="001F0E29"/>
    <w:rsid w:val="001F613F"/>
    <w:rsid w:val="00230013"/>
    <w:rsid w:val="00251FA3"/>
    <w:rsid w:val="00260B8D"/>
    <w:rsid w:val="00276C76"/>
    <w:rsid w:val="00282BEA"/>
    <w:rsid w:val="00285380"/>
    <w:rsid w:val="0029335A"/>
    <w:rsid w:val="002C7C4F"/>
    <w:rsid w:val="0030659B"/>
    <w:rsid w:val="00330316"/>
    <w:rsid w:val="003643FD"/>
    <w:rsid w:val="00387257"/>
    <w:rsid w:val="003A195C"/>
    <w:rsid w:val="003B330C"/>
    <w:rsid w:val="003C017D"/>
    <w:rsid w:val="003E3CCB"/>
    <w:rsid w:val="003E6039"/>
    <w:rsid w:val="00405D9D"/>
    <w:rsid w:val="00413924"/>
    <w:rsid w:val="004322DB"/>
    <w:rsid w:val="00440125"/>
    <w:rsid w:val="004473CC"/>
    <w:rsid w:val="0045294D"/>
    <w:rsid w:val="00452D6A"/>
    <w:rsid w:val="004559A4"/>
    <w:rsid w:val="00485D1B"/>
    <w:rsid w:val="004B4761"/>
    <w:rsid w:val="004B4F14"/>
    <w:rsid w:val="004C2871"/>
    <w:rsid w:val="004E1EE1"/>
    <w:rsid w:val="00505FC4"/>
    <w:rsid w:val="00546DF5"/>
    <w:rsid w:val="0056365A"/>
    <w:rsid w:val="00565F02"/>
    <w:rsid w:val="00572BC3"/>
    <w:rsid w:val="005A3009"/>
    <w:rsid w:val="005B414A"/>
    <w:rsid w:val="005B65C8"/>
    <w:rsid w:val="005D11B0"/>
    <w:rsid w:val="005D546A"/>
    <w:rsid w:val="005D6CDB"/>
    <w:rsid w:val="005F2BF9"/>
    <w:rsid w:val="00606483"/>
    <w:rsid w:val="0064371D"/>
    <w:rsid w:val="00653CB4"/>
    <w:rsid w:val="00672535"/>
    <w:rsid w:val="006736D4"/>
    <w:rsid w:val="006B561F"/>
    <w:rsid w:val="006C1AD7"/>
    <w:rsid w:val="006C69E8"/>
    <w:rsid w:val="006C7555"/>
    <w:rsid w:val="006D5958"/>
    <w:rsid w:val="006E0C63"/>
    <w:rsid w:val="006E3A9F"/>
    <w:rsid w:val="00713684"/>
    <w:rsid w:val="007337B8"/>
    <w:rsid w:val="007361BD"/>
    <w:rsid w:val="00764F3F"/>
    <w:rsid w:val="007659CC"/>
    <w:rsid w:val="00777715"/>
    <w:rsid w:val="00784AA6"/>
    <w:rsid w:val="0079664C"/>
    <w:rsid w:val="007D6405"/>
    <w:rsid w:val="00843625"/>
    <w:rsid w:val="00846CED"/>
    <w:rsid w:val="00847ADD"/>
    <w:rsid w:val="00852A8A"/>
    <w:rsid w:val="00854C85"/>
    <w:rsid w:val="008570F5"/>
    <w:rsid w:val="00857AC2"/>
    <w:rsid w:val="00857CF6"/>
    <w:rsid w:val="008642B5"/>
    <w:rsid w:val="00867474"/>
    <w:rsid w:val="008A0EA2"/>
    <w:rsid w:val="008B11A2"/>
    <w:rsid w:val="008B16D4"/>
    <w:rsid w:val="008B53F1"/>
    <w:rsid w:val="008B7129"/>
    <w:rsid w:val="008D0847"/>
    <w:rsid w:val="00902EFA"/>
    <w:rsid w:val="00904C77"/>
    <w:rsid w:val="00921EF1"/>
    <w:rsid w:val="0095576C"/>
    <w:rsid w:val="009823B0"/>
    <w:rsid w:val="009952ED"/>
    <w:rsid w:val="009A155B"/>
    <w:rsid w:val="009D3AAC"/>
    <w:rsid w:val="009E28F8"/>
    <w:rsid w:val="009E3C52"/>
    <w:rsid w:val="00A03098"/>
    <w:rsid w:val="00A33B05"/>
    <w:rsid w:val="00A41BA4"/>
    <w:rsid w:val="00A43F8A"/>
    <w:rsid w:val="00A47C29"/>
    <w:rsid w:val="00A54F33"/>
    <w:rsid w:val="00A60276"/>
    <w:rsid w:val="00A94794"/>
    <w:rsid w:val="00AC1D16"/>
    <w:rsid w:val="00AD5D01"/>
    <w:rsid w:val="00AE1D76"/>
    <w:rsid w:val="00AE79A4"/>
    <w:rsid w:val="00B0539C"/>
    <w:rsid w:val="00B20A18"/>
    <w:rsid w:val="00B44C45"/>
    <w:rsid w:val="00B45857"/>
    <w:rsid w:val="00B63DE5"/>
    <w:rsid w:val="00B65D86"/>
    <w:rsid w:val="00B7562B"/>
    <w:rsid w:val="00BA7892"/>
    <w:rsid w:val="00BA7DCF"/>
    <w:rsid w:val="00BD0B21"/>
    <w:rsid w:val="00BD3BCE"/>
    <w:rsid w:val="00BD4950"/>
    <w:rsid w:val="00BE6686"/>
    <w:rsid w:val="00C22B3A"/>
    <w:rsid w:val="00C530BB"/>
    <w:rsid w:val="00C7343E"/>
    <w:rsid w:val="00C80FD6"/>
    <w:rsid w:val="00C8295E"/>
    <w:rsid w:val="00C93F31"/>
    <w:rsid w:val="00D31B11"/>
    <w:rsid w:val="00D357B9"/>
    <w:rsid w:val="00D42327"/>
    <w:rsid w:val="00D503EE"/>
    <w:rsid w:val="00D51BF4"/>
    <w:rsid w:val="00D66D09"/>
    <w:rsid w:val="00DB1BAD"/>
    <w:rsid w:val="00DB24D5"/>
    <w:rsid w:val="00DB6AB9"/>
    <w:rsid w:val="00DE6617"/>
    <w:rsid w:val="00E0291F"/>
    <w:rsid w:val="00E106C6"/>
    <w:rsid w:val="00E10C95"/>
    <w:rsid w:val="00E14531"/>
    <w:rsid w:val="00E145E6"/>
    <w:rsid w:val="00E22B5C"/>
    <w:rsid w:val="00E44891"/>
    <w:rsid w:val="00E531E2"/>
    <w:rsid w:val="00E7257D"/>
    <w:rsid w:val="00E871A1"/>
    <w:rsid w:val="00E873C4"/>
    <w:rsid w:val="00E9057C"/>
    <w:rsid w:val="00E90D9F"/>
    <w:rsid w:val="00E967D3"/>
    <w:rsid w:val="00E978F6"/>
    <w:rsid w:val="00EB07CC"/>
    <w:rsid w:val="00EB6A0D"/>
    <w:rsid w:val="00ED1360"/>
    <w:rsid w:val="00ED2D17"/>
    <w:rsid w:val="00EE517F"/>
    <w:rsid w:val="00EF4810"/>
    <w:rsid w:val="00F052A4"/>
    <w:rsid w:val="00F26BA6"/>
    <w:rsid w:val="00F30CB2"/>
    <w:rsid w:val="00F447AF"/>
    <w:rsid w:val="00F56900"/>
    <w:rsid w:val="00F73F20"/>
    <w:rsid w:val="00F75910"/>
    <w:rsid w:val="00F82EDB"/>
    <w:rsid w:val="00FB37C0"/>
    <w:rsid w:val="00FE5470"/>
    <w:rsid w:val="00FF2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BF4"/>
    <w:pPr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51BF4"/>
    <w:pPr>
      <w:spacing w:before="100" w:beforeAutospacing="1" w:after="100" w:afterAutospacing="1"/>
    </w:pPr>
    <w:rPr>
      <w:lang w:val="en-US"/>
    </w:rPr>
  </w:style>
  <w:style w:type="paragraph" w:customStyle="1" w:styleId="Prrafodelista1">
    <w:name w:val="Párrafo de lista1"/>
    <w:basedOn w:val="Normal"/>
    <w:uiPriority w:val="99"/>
    <w:rsid w:val="00D51BF4"/>
    <w:pPr>
      <w:spacing w:after="200" w:line="276" w:lineRule="auto"/>
      <w:ind w:left="720"/>
      <w:contextualSpacing/>
    </w:pPr>
    <w:rPr>
      <w:rFonts w:ascii="Arial" w:hAnsi="Arial"/>
      <w:lang w:val="es-AR"/>
    </w:rPr>
  </w:style>
  <w:style w:type="paragraph" w:styleId="Prrafodelista">
    <w:name w:val="List Paragraph"/>
    <w:basedOn w:val="Normal"/>
    <w:uiPriority w:val="99"/>
    <w:qFormat/>
    <w:rsid w:val="00D51BF4"/>
    <w:pPr>
      <w:ind w:left="720"/>
      <w:contextualSpacing/>
    </w:pPr>
  </w:style>
  <w:style w:type="character" w:customStyle="1" w:styleId="apple-style-span">
    <w:name w:val="apple-style-span"/>
    <w:basedOn w:val="Fuentedeprrafopredeter"/>
    <w:uiPriority w:val="99"/>
    <w:rsid w:val="00D51BF4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D51B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51BF4"/>
    <w:rPr>
      <w:rFonts w:ascii="Tahoma" w:hAnsi="Tahoma" w:cs="Tahoma"/>
      <w:sz w:val="16"/>
      <w:szCs w:val="16"/>
      <w:lang w:val="en-GB"/>
    </w:rPr>
  </w:style>
  <w:style w:type="paragraph" w:styleId="Encabezado">
    <w:name w:val="header"/>
    <w:basedOn w:val="Normal"/>
    <w:link w:val="EncabezadoCar"/>
    <w:uiPriority w:val="99"/>
    <w:rsid w:val="00D51BF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51BF4"/>
    <w:rPr>
      <w:rFonts w:ascii="Times New Roman" w:hAnsi="Times New Roman" w:cs="Times New Roman"/>
      <w:sz w:val="24"/>
      <w:szCs w:val="24"/>
      <w:lang w:val="en-GB"/>
    </w:rPr>
  </w:style>
  <w:style w:type="paragraph" w:styleId="Piedepgina">
    <w:name w:val="footer"/>
    <w:basedOn w:val="Normal"/>
    <w:link w:val="PiedepginaCar"/>
    <w:uiPriority w:val="99"/>
    <w:rsid w:val="00D51BF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51BF4"/>
    <w:rPr>
      <w:rFonts w:ascii="Times New Roman" w:hAnsi="Times New Roman" w:cs="Times New Roman"/>
      <w:sz w:val="24"/>
      <w:szCs w:val="24"/>
      <w:lang w:val="en-GB"/>
    </w:rPr>
  </w:style>
  <w:style w:type="table" w:styleId="Tablaconcuadrcula">
    <w:name w:val="Table Grid"/>
    <w:basedOn w:val="Tablanormal"/>
    <w:uiPriority w:val="99"/>
    <w:rsid w:val="0095576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independiente21">
    <w:name w:val="Texto independiente 21"/>
    <w:basedOn w:val="Normal"/>
    <w:uiPriority w:val="99"/>
    <w:rsid w:val="00AC1D16"/>
    <w:pPr>
      <w:overflowPunct w:val="0"/>
      <w:autoSpaceDE w:val="0"/>
      <w:autoSpaceDN w:val="0"/>
      <w:adjustRightInd w:val="0"/>
      <w:ind w:firstLine="708"/>
      <w:textAlignment w:val="baseline"/>
    </w:pPr>
    <w:rPr>
      <w:rFonts w:ascii="Arial" w:hAnsi="Arial"/>
      <w:szCs w:val="20"/>
      <w:lang w:val="es-ES" w:eastAsia="es-AR"/>
    </w:rPr>
  </w:style>
  <w:style w:type="character" w:customStyle="1" w:styleId="apple-converted-space">
    <w:name w:val="apple-converted-space"/>
    <w:basedOn w:val="Fuentedeprrafopredeter"/>
    <w:rsid w:val="00AD5D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6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6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6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65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1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Guías de Autoaprendizaje y Auto evaluación de biología celular, histología y embriología. fcm. unc. 2ª ed. 2016</vt:lpstr>
    </vt:vector>
  </TitlesOfParts>
  <Company>-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Guías de Autoaprendizaje y Auto evaluación de biología celular, histología y embriología. fcm. unc. 2ª ed. 2016</dc:title>
  <dc:creator>Josefina L</dc:creator>
  <cp:lastModifiedBy>Usuario</cp:lastModifiedBy>
  <cp:revision>3</cp:revision>
  <cp:lastPrinted>2016-04-10T07:47:00Z</cp:lastPrinted>
  <dcterms:created xsi:type="dcterms:W3CDTF">2016-10-04T01:48:00Z</dcterms:created>
  <dcterms:modified xsi:type="dcterms:W3CDTF">2017-10-02T17:39:00Z</dcterms:modified>
</cp:coreProperties>
</file>